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650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 w:line="120" w:lineRule="auto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июн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дании дело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Кобзева Сергея Петровича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1rplc-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01;</w:t>
      </w:r>
      <w:r>
        <w:rPr>
          <w:rStyle w:val="cat-ExternalSystemDefinedgrp-2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по адре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су: ХМАО-Югра, г. Нефтеюганск, 11а микрорайон, </w:t>
      </w:r>
      <w:r>
        <w:rPr>
          <w:rFonts w:ascii="Times New Roman" w:eastAsia="Times New Roman" w:hAnsi="Times New Roman" w:cs="Times New Roman"/>
          <w:sz w:val="26"/>
          <w:szCs w:val="26"/>
        </w:rPr>
        <w:t>ул.Чеховыа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8,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су: </w:t>
      </w:r>
      <w:r>
        <w:rPr>
          <w:rStyle w:val="cat-UserDefinedgrp-3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СТАНОВИЛ: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мин., по адресу: </w:t>
      </w:r>
      <w:r>
        <w:rPr>
          <w:rStyle w:val="cat-UserDefinedgrp-3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Кобзев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86-</w:t>
      </w:r>
      <w:r>
        <w:rPr>
          <w:rStyle w:val="cat-UserDefinedgrp-3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16.12.2023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left="60" w:right="60" w:firstLine="68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Кобзев С.П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подтвердил факт совершения им данного административного правонарушения при обстоятельствах, указанных в описательной части постановления, пояснил, что инвалидом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 не является.</w:t>
      </w:r>
    </w:p>
    <w:p>
      <w:pPr>
        <w:spacing w:before="0" w:after="0"/>
        <w:ind w:left="60" w:right="60" w:firstLine="68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Кобзева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выводу, что его вина в совершении данного административного правонарушения подтверждается совокупностью следующих доказательств, оцененных судьей в соответствии с требованиями ст. 26.11 КоАП РФ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Кобзева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ч.1 ст.</w:t>
      </w:r>
      <w:r>
        <w:rPr>
          <w:rFonts w:ascii="Times New Roman" w:eastAsia="Times New Roman" w:hAnsi="Times New Roman" w:cs="Times New Roman"/>
          <w:sz w:val="26"/>
          <w:szCs w:val="26"/>
        </w:rPr>
        <w:t>20.25 КоАП РФ;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86-</w:t>
      </w:r>
      <w:r>
        <w:rPr>
          <w:rStyle w:val="cat-UserDefinedgrp-33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05.12.2023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Кобзев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16.12.2023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Кобзева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сумма по данному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500 рублей была у него списана с карты, поэтому думал, что штраф 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полицейского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07.06</w:t>
      </w:r>
      <w:r>
        <w:rPr>
          <w:rFonts w:ascii="Times New Roman" w:eastAsia="Times New Roman" w:hAnsi="Times New Roman" w:cs="Times New Roman"/>
          <w:sz w:val="26"/>
          <w:szCs w:val="26"/>
        </w:rPr>
        <w:t>.2024, согласно которому им выявлено данное правонарушение;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Исследованные в судебном заседании доказательства соответствуют т</w:t>
      </w:r>
      <w:r>
        <w:rPr>
          <w:rFonts w:ascii="Times New Roman" w:eastAsia="Times New Roman" w:hAnsi="Times New Roman" w:cs="Times New Roman"/>
          <w:sz w:val="26"/>
          <w:szCs w:val="26"/>
        </w:rPr>
        <w:t>ребованиям, предусмотренным ст.</w:t>
      </w:r>
      <w:r>
        <w:rPr>
          <w:rFonts w:ascii="Times New Roman" w:eastAsia="Times New Roman" w:hAnsi="Times New Roman" w:cs="Times New Roman"/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Кобзевым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14.02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оплате штрафа в установленные </w:t>
      </w:r>
      <w:r>
        <w:rPr>
          <w:rFonts w:ascii="Times New Roman" w:eastAsia="Times New Roman" w:hAnsi="Times New Roman" w:cs="Times New Roman"/>
          <w:sz w:val="26"/>
          <w:szCs w:val="26"/>
        </w:rPr>
        <w:t>законом сроки отсутствуют.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Кобзев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квалифицирует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Кодекс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>
        <w:rPr>
          <w:rFonts w:ascii="Times New Roman" w:eastAsia="Times New Roman" w:hAnsi="Times New Roman" w:cs="Times New Roman"/>
          <w:sz w:val="26"/>
          <w:szCs w:val="26"/>
        </w:rPr>
        <w:t>вонарушения, данные о личности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Кобзев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что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реестр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 w:line="120" w:lineRule="auto"/>
        <w:jc w:val="center"/>
        <w:rPr>
          <w:sz w:val="26"/>
          <w:szCs w:val="26"/>
        </w:rPr>
      </w:pPr>
    </w:p>
    <w:p>
      <w:pPr>
        <w:spacing w:before="0" w:after="0"/>
        <w:ind w:left="20" w:right="40" w:firstLine="68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Кобзева Сергея Петровича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 </w:t>
      </w:r>
      <w:r>
        <w:rPr>
          <w:rFonts w:ascii="Times New Roman" w:eastAsia="Times New Roman" w:hAnsi="Times New Roman" w:cs="Times New Roman"/>
        </w:rPr>
        <w:t>УФК по Ха</w:t>
      </w:r>
      <w:r>
        <w:rPr>
          <w:rFonts w:ascii="Times New Roman" w:eastAsia="Times New Roman" w:hAnsi="Times New Roman" w:cs="Times New Roman"/>
        </w:rPr>
        <w:t xml:space="preserve">нты-Мансийскому автономному </w:t>
      </w:r>
      <w:r>
        <w:rPr>
          <w:rFonts w:ascii="Times New Roman" w:eastAsia="Times New Roman" w:hAnsi="Times New Roman" w:cs="Times New Roman"/>
        </w:rPr>
        <w:t>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</w:t>
      </w:r>
      <w:r>
        <w:rPr>
          <w:rFonts w:ascii="Times New Roman" w:eastAsia="Times New Roman" w:hAnsi="Times New Roman" w:cs="Times New Roman"/>
        </w:rPr>
        <w:t xml:space="preserve"> КПП 860101001 ИНН 86010</w:t>
      </w:r>
      <w:r>
        <w:rPr>
          <w:rFonts w:ascii="Times New Roman" w:eastAsia="Times New Roman" w:hAnsi="Times New Roman" w:cs="Times New Roman"/>
        </w:rPr>
        <w:t>73664</w:t>
      </w:r>
      <w:r>
        <w:rPr>
          <w:rFonts w:ascii="Times New Roman" w:eastAsia="Times New Roman" w:hAnsi="Times New Roman" w:cs="Times New Roman"/>
        </w:rPr>
        <w:t xml:space="preserve"> ОКТМО 71874000 р/с 03100643000000018700 в РКЦ</w:t>
      </w:r>
      <w:r>
        <w:rPr>
          <w:rFonts w:ascii="Times New Roman" w:eastAsia="Times New Roman" w:hAnsi="Times New Roman" w:cs="Times New Roman"/>
        </w:rPr>
        <w:t xml:space="preserve"> г. Ханты-Мансийска БИК 00716216</w:t>
      </w:r>
      <w:r>
        <w:rPr>
          <w:rFonts w:ascii="Times New Roman" w:eastAsia="Times New Roman" w:hAnsi="Times New Roman" w:cs="Times New Roman"/>
        </w:rPr>
        <w:t>3 к/с 40102810245370000007 КБК 72</w:t>
      </w:r>
      <w:r>
        <w:rPr>
          <w:rFonts w:ascii="Times New Roman" w:eastAsia="Times New Roman" w:hAnsi="Times New Roman" w:cs="Times New Roman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0412365400395006502420189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5">
    <w:name w:val="cat-ExternalSystemDefined grp-31 rplc-5"/>
    <w:basedOn w:val="DefaultParagraphFont"/>
  </w:style>
  <w:style w:type="character" w:customStyle="1" w:styleId="cat-PassportDatagrp-22rplc-6">
    <w:name w:val="cat-PassportData grp-22 rplc-6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ExternalSystemDefinedgrp-30rplc-9">
    <w:name w:val="cat-ExternalSystemDefined grp-30 rplc-9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3rplc-29">
    <w:name w:val="cat-UserDefined grp-33 rplc-29"/>
    <w:basedOn w:val="DefaultParagraphFont"/>
  </w:style>
  <w:style w:type="character" w:customStyle="1" w:styleId="cat-UserDefinedgrp-34rplc-53">
    <w:name w:val="cat-UserDefined grp-34 rplc-53"/>
    <w:basedOn w:val="DefaultParagraphFont"/>
  </w:style>
  <w:style w:type="character" w:customStyle="1" w:styleId="cat-UserDefinedgrp-35rplc-55">
    <w:name w:val="cat-UserDefined grp-35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